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29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Вячеславовича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Addressgrp-3rplc-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8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Баранчук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Баранчук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3073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Баранчук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Баранчук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Вячеславовича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29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UserDefinedgrp-22rplc-9">
    <w:name w:val="cat-UserDefined grp-22 rplc-9"/>
    <w:basedOn w:val="DefaultParagraphFont"/>
  </w:style>
  <w:style w:type="character" w:customStyle="1" w:styleId="cat-OrganizationNamegrp-18rplc-11">
    <w:name w:val="cat-OrganizationName grp-18 rplc-11"/>
    <w:basedOn w:val="DefaultParagraphFont"/>
  </w:style>
  <w:style w:type="character" w:customStyle="1" w:styleId="cat-PassportDatagrp-17rplc-12">
    <w:name w:val="cat-PassportData grp-17 rplc-12"/>
    <w:basedOn w:val="DefaultParagraphFont"/>
  </w:style>
  <w:style w:type="character" w:customStyle="1" w:styleId="cat-ExternalSystemDefinedgrp-19rplc-13">
    <w:name w:val="cat-ExternalSystemDefined grp-19 rplc-13"/>
    <w:basedOn w:val="DefaultParagraphFont"/>
  </w:style>
  <w:style w:type="character" w:customStyle="1" w:styleId="cat-ExternalSystemDefinedgrp-20rplc-14">
    <w:name w:val="cat-ExternalSystemDefined grp-20 rplc-14"/>
    <w:basedOn w:val="DefaultParagraphFont"/>
  </w:style>
  <w:style w:type="character" w:customStyle="1" w:styleId="cat-OrganizationNamegrp-18rplc-15">
    <w:name w:val="cat-OrganizationName grp-18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